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B" w:rsidRPr="00CC704B" w:rsidRDefault="00ED52BB" w:rsidP="00ED52BB">
      <w:pPr>
        <w:pageBreakBefore/>
        <w:tabs>
          <w:tab w:val="left" w:pos="709"/>
        </w:tabs>
        <w:ind w:left="709" w:hanging="283"/>
        <w:jc w:val="right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</w:rPr>
        <w:t xml:space="preserve">                 </w:t>
      </w:r>
      <w:r w:rsidRPr="00CC704B">
        <w:rPr>
          <w:rFonts w:ascii="Calibri" w:hAnsi="Calibri" w:cs="Calibri"/>
          <w:sz w:val="22"/>
          <w:szCs w:val="22"/>
        </w:rPr>
        <w:t>Załącznik nr 1</w:t>
      </w:r>
    </w:p>
    <w:p w:rsidR="00ED52BB" w:rsidRPr="00CC704B" w:rsidRDefault="00ED52BB" w:rsidP="00ED52BB">
      <w:pPr>
        <w:pStyle w:val="Nagwek2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OFERTA</w:t>
      </w:r>
    </w:p>
    <w:p w:rsidR="00ED52BB" w:rsidRPr="00CC704B" w:rsidRDefault="00ED52BB" w:rsidP="00ED52BB">
      <w:pPr>
        <w:spacing w:line="360" w:lineRule="auto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Nazwa i siedziba Wykonawcy:</w:t>
      </w:r>
    </w:p>
    <w:p w:rsidR="00ED52BB" w:rsidRPr="00CC704B" w:rsidRDefault="00ED52BB" w:rsidP="00ED52BB">
      <w:pPr>
        <w:spacing w:line="360" w:lineRule="auto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......................................................</w:t>
      </w:r>
    </w:p>
    <w:p w:rsidR="00ED52BB" w:rsidRPr="00CC704B" w:rsidRDefault="00ED52BB" w:rsidP="00ED52BB">
      <w:pPr>
        <w:spacing w:line="360" w:lineRule="auto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......................................................</w:t>
      </w:r>
    </w:p>
    <w:p w:rsidR="00ED52BB" w:rsidRPr="00CC704B" w:rsidRDefault="00ED52BB" w:rsidP="00ED52BB">
      <w:pPr>
        <w:ind w:left="2124" w:firstLine="708"/>
        <w:jc w:val="center"/>
        <w:rPr>
          <w:rFonts w:ascii="Calibri" w:hAnsi="Calibri" w:cs="Calibri"/>
          <w:b/>
          <w:bCs/>
        </w:rPr>
      </w:pPr>
      <w:r w:rsidRPr="00CC704B">
        <w:rPr>
          <w:rFonts w:ascii="Calibri" w:hAnsi="Calibri" w:cs="Calibri"/>
          <w:b/>
          <w:bCs/>
        </w:rPr>
        <w:t>Centrum Usług Wspólnych</w:t>
      </w:r>
    </w:p>
    <w:p w:rsidR="00ED52BB" w:rsidRPr="00CC704B" w:rsidRDefault="00ED52BB" w:rsidP="00ED52BB">
      <w:pPr>
        <w:ind w:left="2124" w:firstLine="708"/>
        <w:jc w:val="center"/>
        <w:rPr>
          <w:rFonts w:ascii="Calibri" w:hAnsi="Calibri" w:cs="Calibri"/>
          <w:b/>
          <w:bCs/>
        </w:rPr>
      </w:pPr>
      <w:r w:rsidRPr="00CC704B">
        <w:rPr>
          <w:rFonts w:ascii="Calibri" w:hAnsi="Calibri" w:cs="Calibri"/>
          <w:b/>
          <w:bCs/>
        </w:rPr>
        <w:t>Ul. Licealna</w:t>
      </w:r>
    </w:p>
    <w:p w:rsidR="00ED52BB" w:rsidRPr="00CC704B" w:rsidRDefault="00ED52BB" w:rsidP="00ED52BB">
      <w:pPr>
        <w:ind w:left="2124" w:firstLine="708"/>
        <w:jc w:val="center"/>
        <w:rPr>
          <w:rFonts w:ascii="Calibri" w:hAnsi="Calibri" w:cs="Calibri"/>
          <w:b/>
          <w:bCs/>
        </w:rPr>
      </w:pPr>
      <w:r w:rsidRPr="00CC704B">
        <w:rPr>
          <w:rFonts w:ascii="Calibri" w:hAnsi="Calibri" w:cs="Calibri"/>
          <w:b/>
          <w:bCs/>
        </w:rPr>
        <w:t>66-100 Sulechów</w:t>
      </w:r>
    </w:p>
    <w:p w:rsidR="00ED52BB" w:rsidRPr="00CC704B" w:rsidRDefault="00ED52BB" w:rsidP="00ED52BB">
      <w:pPr>
        <w:ind w:left="2124" w:firstLine="708"/>
        <w:jc w:val="center"/>
        <w:rPr>
          <w:rFonts w:ascii="Calibri" w:hAnsi="Calibri" w:cs="Calibri"/>
          <w:b/>
          <w:bCs/>
        </w:rPr>
      </w:pPr>
    </w:p>
    <w:p w:rsidR="00ED52BB" w:rsidRPr="00CC704B" w:rsidRDefault="00ED52BB" w:rsidP="00ED52BB">
      <w:pPr>
        <w:ind w:left="2124" w:firstLine="708"/>
        <w:jc w:val="center"/>
        <w:rPr>
          <w:rFonts w:ascii="Calibri" w:hAnsi="Calibri" w:cs="Calibri"/>
          <w:b/>
          <w:bCs/>
          <w:sz w:val="8"/>
          <w:szCs w:val="8"/>
        </w:rPr>
      </w:pPr>
    </w:p>
    <w:p w:rsidR="00ED52BB" w:rsidRPr="00CC704B" w:rsidRDefault="00ED52BB" w:rsidP="00ED52BB">
      <w:pPr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Nawiązując do ogłoszenia o przetargu nieograniczonym na realizację zadania po nazwą: „</w:t>
      </w:r>
      <w:r w:rsidRPr="00CC704B">
        <w:rPr>
          <w:rFonts w:ascii="Calibri" w:hAnsi="Calibri" w:cs="Calibri"/>
          <w:lang/>
        </w:rPr>
        <w:t>Dowozy dzieci do szkół na terenie Gminy Sulechów</w:t>
      </w:r>
      <w:r w:rsidRPr="00CC704B">
        <w:rPr>
          <w:rFonts w:ascii="Calibri" w:hAnsi="Calibri" w:cs="Calibri"/>
          <w:bCs/>
        </w:rPr>
        <w:t>”</w:t>
      </w:r>
      <w:r w:rsidRPr="00CC704B">
        <w:rPr>
          <w:rFonts w:ascii="Calibri" w:hAnsi="Calibri" w:cs="Calibri"/>
        </w:rPr>
        <w:t xml:space="preserve"> oferujemy wykonanie zamówienia za c</w:t>
      </w:r>
      <w:r w:rsidRPr="00CC704B">
        <w:rPr>
          <w:rFonts w:ascii="Calibri" w:hAnsi="Calibri" w:cs="Calibri"/>
        </w:rPr>
        <w:t>e</w:t>
      </w:r>
      <w:r w:rsidRPr="00CC704B">
        <w:rPr>
          <w:rFonts w:ascii="Calibri" w:hAnsi="Calibri" w:cs="Calibri"/>
        </w:rPr>
        <w:t>nę:</w:t>
      </w:r>
    </w:p>
    <w:p w:rsidR="00ED52BB" w:rsidRPr="00CC704B" w:rsidRDefault="00ED52BB" w:rsidP="00ED52BB">
      <w:pPr>
        <w:jc w:val="both"/>
        <w:rPr>
          <w:rFonts w:ascii="Calibri" w:hAnsi="Calibri" w:cs="Calibri"/>
        </w:rPr>
      </w:pPr>
    </w:p>
    <w:tbl>
      <w:tblPr>
        <w:tblW w:w="96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908"/>
        <w:gridCol w:w="1307"/>
        <w:gridCol w:w="940"/>
        <w:gridCol w:w="1449"/>
      </w:tblGrid>
      <w:tr w:rsidR="00ED52BB" w:rsidRPr="00CC704B" w:rsidTr="004177F2">
        <w:trPr>
          <w:trHeight w:val="75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704B">
              <w:rPr>
                <w:rFonts w:ascii="Calibri" w:hAnsi="Calibri" w:cs="Calibri"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704B">
              <w:rPr>
                <w:rFonts w:ascii="Calibri" w:hAnsi="Calibri" w:cs="Calibri"/>
                <w:bCs/>
                <w:sz w:val="18"/>
                <w:szCs w:val="18"/>
              </w:rPr>
              <w:t>Trasa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704B">
              <w:rPr>
                <w:rFonts w:ascii="Calibri" w:hAnsi="Calibri" w:cs="Calibri"/>
                <w:bCs/>
                <w:sz w:val="18"/>
                <w:szCs w:val="18"/>
              </w:rPr>
              <w:t>Liczba uczniów*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704B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W przypadku zamknięcia mostu w Cigacicach przewidywana liczba uczniów </w:t>
            </w:r>
            <w:r w:rsidRPr="00CC704B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br/>
              <w:t>z Leśnej Góry*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704B">
              <w:rPr>
                <w:rFonts w:ascii="Calibri" w:hAnsi="Calibri" w:cs="Calibri"/>
                <w:sz w:val="18"/>
                <w:szCs w:val="18"/>
              </w:rPr>
              <w:t>Cena brutto</w:t>
            </w:r>
          </w:p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704B">
              <w:rPr>
                <w:rFonts w:ascii="Calibri" w:hAnsi="Calibri" w:cs="Calibri"/>
                <w:sz w:val="18"/>
                <w:szCs w:val="18"/>
              </w:rPr>
              <w:t>w zł. za</w:t>
            </w:r>
          </w:p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704B">
              <w:rPr>
                <w:rFonts w:ascii="Calibri" w:hAnsi="Calibri" w:cs="Calibri"/>
                <w:sz w:val="18"/>
                <w:szCs w:val="18"/>
              </w:rPr>
              <w:t xml:space="preserve">1 bilet miesięczny dla </w:t>
            </w:r>
          </w:p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704B">
              <w:rPr>
                <w:rFonts w:ascii="Calibri" w:hAnsi="Calibri" w:cs="Calibri"/>
                <w:sz w:val="18"/>
                <w:szCs w:val="18"/>
              </w:rPr>
              <w:t>1 ucznia**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704B">
              <w:rPr>
                <w:rFonts w:ascii="Calibri" w:hAnsi="Calibri" w:cs="Calibri"/>
                <w:sz w:val="18"/>
                <w:szCs w:val="18"/>
              </w:rPr>
              <w:t>Razem  wartość bru</w:t>
            </w:r>
            <w:r w:rsidRPr="00CC704B">
              <w:rPr>
                <w:rFonts w:ascii="Calibri" w:hAnsi="Calibri" w:cs="Calibri"/>
                <w:sz w:val="18"/>
                <w:szCs w:val="18"/>
              </w:rPr>
              <w:t>t</w:t>
            </w:r>
            <w:r w:rsidRPr="00CC704B">
              <w:rPr>
                <w:rFonts w:ascii="Calibri" w:hAnsi="Calibri" w:cs="Calibri"/>
                <w:sz w:val="18"/>
                <w:szCs w:val="18"/>
              </w:rPr>
              <w:t>to</w:t>
            </w:r>
          </w:p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D52BB" w:rsidRPr="00CC704B" w:rsidTr="004177F2">
        <w:trPr>
          <w:trHeight w:val="13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C704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C704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C704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04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04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04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Pomorsko – Brody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31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Górzykowo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– Cigac</w:t>
            </w:r>
            <w:r w:rsidRPr="00CC704B">
              <w:rPr>
                <w:rFonts w:ascii="Calibri" w:hAnsi="Calibri" w:cs="Calibri"/>
                <w:lang w:eastAsia="pl-PL"/>
              </w:rPr>
              <w:t>i</w:t>
            </w:r>
            <w:r w:rsidRPr="00CC704B">
              <w:rPr>
                <w:rFonts w:ascii="Calibri" w:hAnsi="Calibri" w:cs="Calibri"/>
                <w:lang w:eastAsia="pl-PL"/>
              </w:rPr>
              <w:t>ce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Górki Małe – Cigacice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Nowy Świat – Cigac</w:t>
            </w:r>
            <w:r w:rsidRPr="00CC704B">
              <w:rPr>
                <w:rFonts w:ascii="Calibri" w:hAnsi="Calibri" w:cs="Calibri"/>
                <w:lang w:eastAsia="pl-PL"/>
              </w:rPr>
              <w:t>i</w:t>
            </w:r>
            <w:r w:rsidRPr="00CC704B">
              <w:rPr>
                <w:rFonts w:ascii="Calibri" w:hAnsi="Calibri" w:cs="Calibri"/>
                <w:lang w:eastAsia="pl-PL"/>
              </w:rPr>
              <w:t>ce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Łęgowo - Buków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Okunin - Buków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Karczyn - Buków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Głogusz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Kije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Góry B.(Kije Osiedle) - Kije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Buków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Przygubiel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</w:t>
            </w:r>
            <w:r w:rsidRPr="00CC704B">
              <w:rPr>
                <w:rFonts w:ascii="Calibri" w:hAnsi="Calibri" w:cs="Calibri"/>
                <w:lang w:eastAsia="pl-PL"/>
              </w:rPr>
              <w:t>e</w:t>
            </w:r>
            <w:r w:rsidRPr="00CC704B">
              <w:rPr>
                <w:rFonts w:ascii="Calibri" w:hAnsi="Calibri" w:cs="Calibri"/>
                <w:lang w:eastAsia="pl-PL"/>
              </w:rPr>
              <w:t>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Łęgowo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Karczyn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Okunin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Kalsk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Cigacice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Mozów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Nowy Świat - Sul</w:t>
            </w:r>
            <w:r w:rsidRPr="00CC704B">
              <w:rPr>
                <w:rFonts w:ascii="Calibri" w:hAnsi="Calibri" w:cs="Calibri"/>
                <w:lang w:eastAsia="pl-PL"/>
              </w:rPr>
              <w:t>e</w:t>
            </w:r>
            <w:r w:rsidRPr="00CC704B">
              <w:rPr>
                <w:rFonts w:ascii="Calibri" w:hAnsi="Calibri" w:cs="Calibri"/>
                <w:lang w:eastAsia="pl-PL"/>
              </w:rPr>
              <w:t>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Nowy Świat/</w:t>
            </w:r>
            <w:proofErr w:type="spellStart"/>
            <w:r w:rsidRPr="00CC704B">
              <w:rPr>
                <w:rFonts w:ascii="Calibri" w:hAnsi="Calibri" w:cs="Calibri"/>
                <w:lang w:eastAsia="pl-PL"/>
              </w:rPr>
              <w:t>Boryń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</w:t>
            </w:r>
            <w:r w:rsidRPr="00CC704B">
              <w:rPr>
                <w:rFonts w:ascii="Calibri" w:hAnsi="Calibri" w:cs="Calibri"/>
                <w:lang w:eastAsia="pl-PL"/>
              </w:rPr>
              <w:t>e</w:t>
            </w:r>
            <w:r w:rsidRPr="00CC704B">
              <w:rPr>
                <w:rFonts w:ascii="Calibri" w:hAnsi="Calibri" w:cs="Calibri"/>
                <w:lang w:eastAsia="pl-PL"/>
              </w:rPr>
              <w:t>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Górzykowo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</w:t>
            </w:r>
            <w:r w:rsidRPr="00CC704B">
              <w:rPr>
                <w:rFonts w:ascii="Calibri" w:hAnsi="Calibri" w:cs="Calibri"/>
                <w:lang w:eastAsia="pl-PL"/>
              </w:rPr>
              <w:t>e</w:t>
            </w:r>
            <w:r w:rsidRPr="00CC704B">
              <w:rPr>
                <w:rFonts w:ascii="Calibri" w:hAnsi="Calibri" w:cs="Calibri"/>
                <w:lang w:eastAsia="pl-PL"/>
              </w:rPr>
              <w:t>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Górki Małe - Sul</w:t>
            </w:r>
            <w:r w:rsidRPr="00CC704B">
              <w:rPr>
                <w:rFonts w:ascii="Calibri" w:hAnsi="Calibri" w:cs="Calibri"/>
                <w:lang w:eastAsia="pl-PL"/>
              </w:rPr>
              <w:t>e</w:t>
            </w:r>
            <w:r w:rsidRPr="00CC704B">
              <w:rPr>
                <w:rFonts w:ascii="Calibri" w:hAnsi="Calibri" w:cs="Calibri"/>
                <w:lang w:eastAsia="pl-PL"/>
              </w:rPr>
              <w:t>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Klępsk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 xml:space="preserve">Nowy </w:t>
            </w:r>
            <w:proofErr w:type="spellStart"/>
            <w:r w:rsidRPr="00CC704B">
              <w:rPr>
                <w:rFonts w:ascii="Calibri" w:hAnsi="Calibri" w:cs="Calibri"/>
                <w:lang w:eastAsia="pl-PL"/>
              </w:rPr>
              <w:t>Klępsk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Leśna Góra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Pomorsko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Kije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jc w:val="center"/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CC704B">
              <w:rPr>
                <w:rFonts w:ascii="Calibri" w:hAnsi="Calibri" w:cs="Calibri"/>
                <w:lang w:eastAsia="pl-PL"/>
              </w:rPr>
              <w:t>Głogusz</w:t>
            </w:r>
            <w:proofErr w:type="spellEnd"/>
            <w:r w:rsidRPr="00CC704B">
              <w:rPr>
                <w:rFonts w:ascii="Calibri" w:hAnsi="Calibri" w:cs="Calibri"/>
                <w:lang w:eastAsia="pl-PL"/>
              </w:rPr>
              <w:t xml:space="preserve">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Brody - Sulechów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 xml:space="preserve">Leśna Góra (przez Zawadę) - Cigacice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</w:rPr>
            </w:pPr>
            <w:r w:rsidRPr="00CC704B">
              <w:rPr>
                <w:rFonts w:ascii="Calibri" w:hAnsi="Calibri" w:cs="Calibri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Gmina Sulechów (dzieci niepełnosprawne)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lang w:eastAsia="pl-PL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366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strike/>
                <w:lang w:eastAsia="pl-PL"/>
              </w:rPr>
            </w:pPr>
            <w:r w:rsidRPr="00CC704B">
              <w:rPr>
                <w:rFonts w:ascii="Calibri" w:hAnsi="Calibri" w:cs="Calibri"/>
                <w:strike/>
                <w:lang w:eastAsia="pl-PL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jc w:val="center"/>
              <w:rPr>
                <w:rFonts w:ascii="Calibri" w:hAnsi="Calibri" w:cs="Calibri"/>
                <w:strike/>
              </w:rPr>
            </w:pPr>
            <w:r w:rsidRPr="00CC704B">
              <w:rPr>
                <w:rFonts w:ascii="Calibri" w:hAnsi="Calibri" w:cs="Calibri"/>
                <w:strike/>
              </w:rPr>
              <w:t>-</w:t>
            </w:r>
          </w:p>
        </w:tc>
      </w:tr>
      <w:tr w:rsidR="00ED52BB" w:rsidRPr="00CC704B" w:rsidTr="004177F2">
        <w:trPr>
          <w:trHeight w:val="270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CC704B">
              <w:rPr>
                <w:rFonts w:ascii="Calibri" w:hAnsi="Calibri" w:cs="Calibri"/>
                <w:b/>
                <w:bCs/>
              </w:rPr>
              <w:t>Razem kolumna  3 i 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CC704B">
              <w:rPr>
                <w:rFonts w:ascii="Calibri" w:hAnsi="Calibri" w:cs="Calibri"/>
                <w:b/>
                <w:lang w:eastAsia="pl-PL"/>
              </w:rPr>
              <w:t>185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B" w:rsidRPr="00CC704B" w:rsidRDefault="00ED52BB" w:rsidP="004177F2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BB" w:rsidRPr="00CC704B" w:rsidRDefault="00ED52BB" w:rsidP="004177F2">
            <w:pPr>
              <w:rPr>
                <w:rFonts w:ascii="Calibri" w:hAnsi="Calibri" w:cs="Calibri"/>
              </w:rPr>
            </w:pPr>
          </w:p>
        </w:tc>
      </w:tr>
      <w:tr w:rsidR="00ED52BB" w:rsidRPr="00CC704B" w:rsidTr="004177F2">
        <w:trPr>
          <w:trHeight w:val="257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BB" w:rsidRPr="00CC704B" w:rsidRDefault="00ED52BB" w:rsidP="004177F2">
            <w:pPr>
              <w:rPr>
                <w:rFonts w:ascii="Calibri" w:hAnsi="Calibri" w:cs="Calibri"/>
                <w:b/>
                <w:bCs/>
                <w:sz w:val="21"/>
              </w:rPr>
            </w:pPr>
          </w:p>
          <w:p w:rsidR="00ED52BB" w:rsidRPr="00CC704B" w:rsidRDefault="00ED52BB" w:rsidP="004177F2">
            <w:pPr>
              <w:rPr>
                <w:rFonts w:ascii="Calibri" w:hAnsi="Calibri" w:cs="Calibri"/>
                <w:sz w:val="22"/>
                <w:szCs w:val="22"/>
              </w:rPr>
            </w:pPr>
            <w:r w:rsidRPr="00CC704B">
              <w:rPr>
                <w:rFonts w:ascii="Calibri" w:hAnsi="Calibri" w:cs="Calibri"/>
                <w:b/>
                <w:bCs/>
                <w:sz w:val="21"/>
              </w:rPr>
              <w:t>RAZEM WARTOŚĆ BRU</w:t>
            </w:r>
            <w:r w:rsidRPr="00CC704B">
              <w:rPr>
                <w:rFonts w:ascii="Calibri" w:hAnsi="Calibri" w:cs="Calibri"/>
                <w:b/>
                <w:bCs/>
                <w:sz w:val="21"/>
              </w:rPr>
              <w:t>T</w:t>
            </w:r>
            <w:r w:rsidRPr="00CC704B">
              <w:rPr>
                <w:rFonts w:ascii="Calibri" w:hAnsi="Calibri" w:cs="Calibri"/>
                <w:b/>
                <w:bCs/>
                <w:sz w:val="21"/>
              </w:rPr>
              <w:t>TO X 10 MIESIĘCY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52BB" w:rsidRPr="00CC704B" w:rsidRDefault="00ED52BB" w:rsidP="004177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2BB" w:rsidRPr="00CC704B" w:rsidTr="004177F2">
        <w:trPr>
          <w:trHeight w:val="242"/>
        </w:trPr>
        <w:tc>
          <w:tcPr>
            <w:tcW w:w="9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BB" w:rsidRPr="00CC704B" w:rsidRDefault="00ED52BB" w:rsidP="004177F2">
            <w:pPr>
              <w:spacing w:before="240" w:line="480" w:lineRule="auto"/>
              <w:rPr>
                <w:rFonts w:ascii="Calibri" w:hAnsi="Calibri" w:cs="Calibri"/>
                <w:b/>
                <w:bCs/>
                <w:sz w:val="21"/>
              </w:rPr>
            </w:pPr>
            <w:r w:rsidRPr="00CC704B">
              <w:rPr>
                <w:rFonts w:ascii="Calibri" w:hAnsi="Calibri" w:cs="Calibri"/>
                <w:b/>
                <w:bCs/>
                <w:sz w:val="21"/>
              </w:rPr>
              <w:t>SŁOWNIE: ………………………………………………………………..............................……………………………………...</w:t>
            </w:r>
          </w:p>
          <w:p w:rsidR="00ED52BB" w:rsidRPr="00CC704B" w:rsidRDefault="00ED52BB" w:rsidP="004177F2">
            <w:pPr>
              <w:spacing w:line="480" w:lineRule="auto"/>
              <w:rPr>
                <w:rFonts w:ascii="Calibri" w:hAnsi="Calibri" w:cs="Calibri"/>
                <w:b/>
                <w:bCs/>
                <w:sz w:val="21"/>
              </w:rPr>
            </w:pPr>
            <w:r w:rsidRPr="00CC704B">
              <w:rPr>
                <w:rFonts w:ascii="Calibri" w:hAnsi="Calibri" w:cs="Calibri"/>
                <w:b/>
                <w:bCs/>
                <w:sz w:val="21"/>
              </w:rPr>
              <w:t>………………………………………………………….....…………….........................………………………………………….....</w:t>
            </w:r>
          </w:p>
        </w:tc>
      </w:tr>
      <w:tr w:rsidR="00ED52BB" w:rsidRPr="00CC704B" w:rsidTr="004177F2">
        <w:trPr>
          <w:trHeight w:val="242"/>
        </w:trPr>
        <w:tc>
          <w:tcPr>
            <w:tcW w:w="9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BB" w:rsidRPr="00CC704B" w:rsidRDefault="00ED52BB" w:rsidP="004177F2">
            <w:pPr>
              <w:spacing w:before="240" w:line="480" w:lineRule="auto"/>
              <w:rPr>
                <w:rFonts w:ascii="Calibri" w:hAnsi="Calibri" w:cs="Calibri"/>
                <w:b/>
                <w:bCs/>
                <w:sz w:val="21"/>
              </w:rPr>
            </w:pPr>
            <w:r w:rsidRPr="00CC704B">
              <w:rPr>
                <w:rFonts w:ascii="Calibri" w:hAnsi="Calibri" w:cs="Calibri"/>
                <w:b/>
                <w:bCs/>
                <w:sz w:val="21"/>
              </w:rPr>
              <w:t>Czas podstawienia zamiennego sprawnego pojazdu  …………. godzina/y</w:t>
            </w:r>
          </w:p>
        </w:tc>
      </w:tr>
      <w:tr w:rsidR="00ED52BB" w:rsidRPr="00CC704B" w:rsidTr="004177F2">
        <w:trPr>
          <w:trHeight w:val="242"/>
        </w:trPr>
        <w:tc>
          <w:tcPr>
            <w:tcW w:w="9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BB" w:rsidRPr="00CC704B" w:rsidRDefault="00ED52BB" w:rsidP="004177F2">
            <w:pPr>
              <w:spacing w:before="240" w:line="480" w:lineRule="auto"/>
              <w:rPr>
                <w:rFonts w:ascii="Calibri" w:hAnsi="Calibri" w:cs="Calibri"/>
                <w:b/>
                <w:bCs/>
                <w:sz w:val="21"/>
              </w:rPr>
            </w:pPr>
            <w:r w:rsidRPr="00CC704B">
              <w:rPr>
                <w:rFonts w:ascii="Calibri" w:hAnsi="Calibri" w:cs="Calibri"/>
                <w:b/>
              </w:rPr>
              <w:t xml:space="preserve">Średni okres eksploatacji środków transportu  ………... lat </w:t>
            </w:r>
          </w:p>
        </w:tc>
      </w:tr>
    </w:tbl>
    <w:p w:rsidR="00ED52BB" w:rsidRPr="00CC704B" w:rsidRDefault="00ED52BB" w:rsidP="00ED52BB">
      <w:pPr>
        <w:pStyle w:val="Tekstpodstawowywcity"/>
        <w:ind w:left="426" w:hanging="426"/>
        <w:rPr>
          <w:rFonts w:ascii="Calibri" w:hAnsi="Calibri" w:cs="Calibri"/>
          <w:b/>
          <w:i/>
          <w:iCs/>
          <w:sz w:val="20"/>
          <w:szCs w:val="20"/>
        </w:rPr>
      </w:pPr>
      <w:r w:rsidRPr="00CC704B">
        <w:rPr>
          <w:rFonts w:ascii="Calibri" w:hAnsi="Calibri" w:cs="Calibri"/>
          <w:b/>
          <w:i/>
          <w:iCs/>
          <w:sz w:val="20"/>
          <w:szCs w:val="20"/>
          <w:vertAlign w:val="superscript"/>
        </w:rPr>
        <w:t>*</w:t>
      </w:r>
      <w:r w:rsidRPr="00CC704B">
        <w:rPr>
          <w:rFonts w:ascii="Calibri" w:hAnsi="Calibri" w:cs="Calibri"/>
          <w:b/>
          <w:i/>
          <w:iCs/>
          <w:sz w:val="20"/>
          <w:szCs w:val="20"/>
          <w:vertAlign w:val="superscript"/>
        </w:rPr>
        <w:tab/>
      </w:r>
      <w:r w:rsidRPr="00CC704B">
        <w:rPr>
          <w:rFonts w:ascii="Calibri" w:hAnsi="Calibri" w:cs="Calibri"/>
          <w:b/>
          <w:i/>
          <w:iCs/>
          <w:sz w:val="20"/>
          <w:szCs w:val="20"/>
        </w:rPr>
        <w:t>szacunkowa ilość dzieci</w:t>
      </w:r>
    </w:p>
    <w:p w:rsidR="00ED52BB" w:rsidRPr="00CC704B" w:rsidRDefault="00ED52BB" w:rsidP="00ED52BB">
      <w:pPr>
        <w:ind w:left="426" w:hanging="426"/>
        <w:jc w:val="both"/>
        <w:rPr>
          <w:rFonts w:ascii="Calibri" w:hAnsi="Calibri" w:cs="Calibri"/>
          <w:i/>
          <w:iCs/>
          <w:sz w:val="20"/>
          <w:szCs w:val="20"/>
        </w:rPr>
      </w:pPr>
      <w:r w:rsidRPr="00CC704B">
        <w:rPr>
          <w:rFonts w:ascii="Calibri" w:hAnsi="Calibri" w:cs="Calibri"/>
          <w:i/>
          <w:iCs/>
          <w:sz w:val="20"/>
          <w:szCs w:val="20"/>
          <w:vertAlign w:val="superscript"/>
        </w:rPr>
        <w:t>**</w:t>
      </w:r>
      <w:r w:rsidRPr="00CC704B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CC704B">
        <w:rPr>
          <w:rFonts w:ascii="Calibri" w:hAnsi="Calibri" w:cs="Calibri"/>
          <w:i/>
          <w:iCs/>
          <w:sz w:val="20"/>
          <w:szCs w:val="20"/>
        </w:rPr>
        <w:tab/>
        <w:t>cena jednostkowa jest ceną ryczałtową i pozostanie niezmienna przez okres trwania umowy.</w:t>
      </w:r>
    </w:p>
    <w:p w:rsidR="00ED52BB" w:rsidRPr="00CC704B" w:rsidRDefault="00ED52BB" w:rsidP="00ED52BB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 xml:space="preserve">Oświadczamy, że </w:t>
      </w:r>
    </w:p>
    <w:p w:rsidR="00ED52BB" w:rsidRPr="00CC704B" w:rsidRDefault="00ED52BB" w:rsidP="00ED52BB">
      <w:pPr>
        <w:numPr>
          <w:ilvl w:val="1"/>
          <w:numId w:val="6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zapoznaliśmy się ze specyfikacją istotnych warunków zamówienia i nie wnosimy do niej z</w:t>
      </w:r>
      <w:r w:rsidRPr="00CC704B">
        <w:rPr>
          <w:rFonts w:ascii="Calibri" w:hAnsi="Calibri" w:cs="Calibri"/>
          <w:sz w:val="22"/>
          <w:szCs w:val="22"/>
        </w:rPr>
        <w:t>a</w:t>
      </w:r>
      <w:r w:rsidRPr="00CC704B">
        <w:rPr>
          <w:rFonts w:ascii="Calibri" w:hAnsi="Calibri" w:cs="Calibri"/>
          <w:sz w:val="22"/>
          <w:szCs w:val="22"/>
        </w:rPr>
        <w:t>strzeżeń oraz zdobyliśmy konieczne informacje do przygotowania oferty,</w:t>
      </w:r>
    </w:p>
    <w:p w:rsidR="00ED52BB" w:rsidRPr="00CC704B" w:rsidRDefault="00ED52BB" w:rsidP="00ED52BB">
      <w:pPr>
        <w:numPr>
          <w:ilvl w:val="1"/>
          <w:numId w:val="6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uważamy się za związanych niniejszą ofertą przez czas wskazany w specyfikacji istotnych waru</w:t>
      </w:r>
      <w:r w:rsidRPr="00CC704B">
        <w:rPr>
          <w:rFonts w:ascii="Calibri" w:hAnsi="Calibri" w:cs="Calibri"/>
          <w:sz w:val="22"/>
          <w:szCs w:val="22"/>
        </w:rPr>
        <w:t>n</w:t>
      </w:r>
      <w:r w:rsidRPr="00CC704B">
        <w:rPr>
          <w:rFonts w:ascii="Calibri" w:hAnsi="Calibri" w:cs="Calibri"/>
          <w:sz w:val="22"/>
          <w:szCs w:val="22"/>
        </w:rPr>
        <w:t>ków zamówienia,</w:t>
      </w:r>
    </w:p>
    <w:p w:rsidR="00ED52BB" w:rsidRPr="00CC704B" w:rsidRDefault="00ED52BB" w:rsidP="00ED52BB">
      <w:pPr>
        <w:numPr>
          <w:ilvl w:val="1"/>
          <w:numId w:val="6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zawarte w specyfikacji istotnych warunków zamówienia wymagania stawiane Wykonawcy oraz p</w:t>
      </w:r>
      <w:r w:rsidRPr="00CC704B">
        <w:rPr>
          <w:rFonts w:ascii="Calibri" w:hAnsi="Calibri" w:cs="Calibri"/>
          <w:sz w:val="22"/>
          <w:szCs w:val="22"/>
        </w:rPr>
        <w:t>o</w:t>
      </w:r>
      <w:r w:rsidRPr="00CC704B">
        <w:rPr>
          <w:rFonts w:ascii="Calibri" w:hAnsi="Calibri" w:cs="Calibri"/>
          <w:sz w:val="22"/>
          <w:szCs w:val="22"/>
        </w:rPr>
        <w:t>stanowienia umowy zostały przez nas zaakceptowane i zobowiązujemy się w przypadku wyboru naszej oferty do zawarcia umowy na wymienionych w projekcie warunkach w miejscu i terminie w</w:t>
      </w:r>
      <w:r w:rsidRPr="00CC704B">
        <w:rPr>
          <w:rFonts w:ascii="Calibri" w:hAnsi="Calibri" w:cs="Calibri"/>
          <w:sz w:val="22"/>
          <w:szCs w:val="22"/>
        </w:rPr>
        <w:t>y</w:t>
      </w:r>
      <w:r w:rsidRPr="00CC704B">
        <w:rPr>
          <w:rFonts w:ascii="Calibri" w:hAnsi="Calibri" w:cs="Calibri"/>
          <w:sz w:val="22"/>
          <w:szCs w:val="22"/>
        </w:rPr>
        <w:t>znaczonym przez Zamawiającego,</w:t>
      </w:r>
    </w:p>
    <w:p w:rsidR="00ED52BB" w:rsidRPr="00CC704B" w:rsidRDefault="00ED52BB" w:rsidP="00ED52BB">
      <w:pPr>
        <w:numPr>
          <w:ilvl w:val="1"/>
          <w:numId w:val="6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 xml:space="preserve">zakres zamówienia wykonamy </w:t>
      </w:r>
      <w:r w:rsidRPr="00CC704B">
        <w:rPr>
          <w:rFonts w:ascii="Calibri" w:hAnsi="Calibri" w:cs="Calibri"/>
          <w:b/>
          <w:bCs/>
          <w:sz w:val="22"/>
          <w:szCs w:val="22"/>
        </w:rPr>
        <w:t>przy pomocy podwykonawcy/własnymi siłami***.</w:t>
      </w:r>
    </w:p>
    <w:p w:rsidR="00ED52BB" w:rsidRPr="00CC704B" w:rsidRDefault="00ED52BB" w:rsidP="00ED52BB">
      <w:pPr>
        <w:ind w:left="720"/>
        <w:jc w:val="both"/>
        <w:rPr>
          <w:rFonts w:ascii="Calibri" w:hAnsi="Calibri" w:cs="Calibri"/>
          <w:bCs/>
        </w:rPr>
      </w:pPr>
      <w:r w:rsidRPr="00CC704B">
        <w:rPr>
          <w:rFonts w:ascii="Calibri" w:hAnsi="Calibri" w:cs="Calibri"/>
          <w:bCs/>
        </w:rPr>
        <w:t>…………………………………………………………………………………………..</w:t>
      </w:r>
    </w:p>
    <w:p w:rsidR="00ED52BB" w:rsidRPr="00CC704B" w:rsidRDefault="00ED52BB" w:rsidP="00ED52BB">
      <w:pPr>
        <w:ind w:left="720"/>
        <w:jc w:val="both"/>
        <w:rPr>
          <w:rFonts w:ascii="Calibri" w:hAnsi="Calibri" w:cs="Calibri"/>
          <w:bCs/>
        </w:rPr>
      </w:pPr>
      <w:r w:rsidRPr="00CC704B">
        <w:rPr>
          <w:rFonts w:ascii="Calibri" w:hAnsi="Calibri" w:cs="Calibri"/>
          <w:bCs/>
        </w:rPr>
        <w:t>…………………………………………………………………………………………..</w:t>
      </w:r>
    </w:p>
    <w:p w:rsidR="00ED52BB" w:rsidRPr="00CC704B" w:rsidRDefault="00ED52BB" w:rsidP="00ED52BB">
      <w:pPr>
        <w:pStyle w:val="NormalnyWeb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CC704B">
        <w:rPr>
          <w:rFonts w:ascii="Calibri" w:hAnsi="Calibri" w:cs="Calibri"/>
          <w:sz w:val="22"/>
          <w:szCs w:val="22"/>
          <w:vertAlign w:val="superscript"/>
        </w:rPr>
        <w:t>1)</w:t>
      </w:r>
      <w:r w:rsidRPr="00CC704B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</w:t>
      </w:r>
      <w:r w:rsidRPr="00CC704B">
        <w:rPr>
          <w:rFonts w:ascii="Calibri" w:hAnsi="Calibri" w:cs="Calibri"/>
          <w:sz w:val="22"/>
          <w:szCs w:val="22"/>
        </w:rPr>
        <w:br/>
        <w:t>o udzielenie zamówienia publicznego w niniejszym postępowaniu.*</w:t>
      </w:r>
    </w:p>
    <w:p w:rsidR="00ED52BB" w:rsidRPr="00CC704B" w:rsidRDefault="00ED52BB" w:rsidP="00ED52BB">
      <w:pPr>
        <w:pStyle w:val="NormalnyWeb"/>
        <w:ind w:left="675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_______________________</w:t>
      </w:r>
    </w:p>
    <w:p w:rsidR="00ED52BB" w:rsidRPr="00CC704B" w:rsidRDefault="00ED52BB" w:rsidP="00ED52BB">
      <w:pPr>
        <w:pStyle w:val="Tekstprzypisudolnego"/>
        <w:ind w:left="672"/>
        <w:jc w:val="both"/>
        <w:rPr>
          <w:rFonts w:cs="Calibri"/>
          <w:sz w:val="16"/>
          <w:szCs w:val="16"/>
        </w:rPr>
      </w:pPr>
      <w:r w:rsidRPr="00CC704B">
        <w:rPr>
          <w:rFonts w:cs="Calibri"/>
          <w:sz w:val="22"/>
          <w:szCs w:val="22"/>
          <w:vertAlign w:val="superscript"/>
        </w:rPr>
        <w:t xml:space="preserve">1) </w:t>
      </w:r>
      <w:r w:rsidRPr="00CC704B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52BB" w:rsidRPr="00CC704B" w:rsidRDefault="00ED52BB" w:rsidP="00ED52BB">
      <w:pPr>
        <w:pStyle w:val="Tekstprzypisudolnego"/>
        <w:ind w:left="672"/>
        <w:jc w:val="both"/>
        <w:rPr>
          <w:rFonts w:cs="Calibri"/>
          <w:sz w:val="16"/>
          <w:szCs w:val="16"/>
        </w:rPr>
      </w:pPr>
    </w:p>
    <w:p w:rsidR="00ED52BB" w:rsidRPr="00CC704B" w:rsidRDefault="00ED52BB" w:rsidP="00ED52BB">
      <w:pPr>
        <w:pStyle w:val="NormalnyWeb"/>
        <w:spacing w:line="276" w:lineRule="auto"/>
        <w:ind w:left="672"/>
        <w:jc w:val="both"/>
        <w:rPr>
          <w:rFonts w:ascii="Calibri" w:hAnsi="Calibri" w:cs="Calibri"/>
          <w:sz w:val="16"/>
          <w:szCs w:val="16"/>
        </w:rPr>
      </w:pPr>
      <w:r w:rsidRPr="00CC704B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52BB" w:rsidRPr="00CC704B" w:rsidRDefault="00ED52BB" w:rsidP="00ED52BB">
      <w:pPr>
        <w:numPr>
          <w:ilvl w:val="0"/>
          <w:numId w:val="6"/>
        </w:numPr>
        <w:tabs>
          <w:tab w:val="num" w:pos="72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Wadium w kwocie</w:t>
      </w:r>
      <w:r w:rsidRPr="00CC704B">
        <w:rPr>
          <w:rFonts w:ascii="Calibri" w:hAnsi="Calibri" w:cs="Calibri"/>
          <w:b/>
          <w:sz w:val="22"/>
          <w:szCs w:val="22"/>
        </w:rPr>
        <w:t xml:space="preserve"> 6500,00</w:t>
      </w:r>
      <w:r w:rsidRPr="00CC704B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CC704B">
        <w:rPr>
          <w:rFonts w:ascii="Calibri" w:hAnsi="Calibri" w:cs="Calibri"/>
          <w:sz w:val="22"/>
          <w:szCs w:val="22"/>
        </w:rPr>
        <w:t xml:space="preserve"> (słownie: sześć tysięcy pięćset złotych 00/100) zostało wniesione w dniu ........................................ w formie ............................................</w:t>
      </w:r>
    </w:p>
    <w:p w:rsidR="00ED52BB" w:rsidRPr="00CC704B" w:rsidRDefault="00ED52BB" w:rsidP="00ED52BB">
      <w:pPr>
        <w:numPr>
          <w:ilvl w:val="0"/>
          <w:numId w:val="6"/>
        </w:numPr>
        <w:tabs>
          <w:tab w:val="num" w:pos="72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Jesteśmy świadomi, że gdyby z naszej winy nie doszło do zawarcia umowy wniesione przez nas wadium podlega przepadkowi.</w:t>
      </w:r>
    </w:p>
    <w:p w:rsidR="00ED52BB" w:rsidRPr="00CC704B" w:rsidRDefault="00ED52BB" w:rsidP="00ED52BB">
      <w:pPr>
        <w:numPr>
          <w:ilvl w:val="0"/>
          <w:numId w:val="6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lastRenderedPageBreak/>
        <w:t>W przypadku wybrania naszej oferty, przed podpisaniem umowy złożymy zabezpiecz</w:t>
      </w:r>
      <w:r w:rsidRPr="00CC704B">
        <w:rPr>
          <w:rFonts w:ascii="Calibri" w:hAnsi="Calibri" w:cs="Calibri"/>
        </w:rPr>
        <w:t>e</w:t>
      </w:r>
      <w:r w:rsidRPr="00CC704B">
        <w:rPr>
          <w:rFonts w:ascii="Calibri" w:hAnsi="Calibri" w:cs="Calibri"/>
        </w:rPr>
        <w:t>nie należytego wykonania umowy, na cały okres realizacji umowy, w formie ……………………</w:t>
      </w:r>
    </w:p>
    <w:p w:rsidR="00ED52BB" w:rsidRPr="00CC704B" w:rsidRDefault="00ED52BB" w:rsidP="00ED52BB">
      <w:pPr>
        <w:numPr>
          <w:ilvl w:val="0"/>
          <w:numId w:val="6"/>
        </w:numPr>
        <w:tabs>
          <w:tab w:val="num" w:pos="126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iCs/>
          <w:sz w:val="22"/>
          <w:szCs w:val="22"/>
        </w:rPr>
        <w:t>Pod groźbą odpowiedzialności karnej oświadczamy, że załączone do oferty dokumenty opisują stan fa</w:t>
      </w:r>
      <w:r w:rsidRPr="00CC704B">
        <w:rPr>
          <w:rFonts w:ascii="Calibri" w:hAnsi="Calibri" w:cs="Calibri"/>
          <w:iCs/>
          <w:sz w:val="22"/>
          <w:szCs w:val="22"/>
        </w:rPr>
        <w:t>k</w:t>
      </w:r>
      <w:r w:rsidRPr="00CC704B">
        <w:rPr>
          <w:rFonts w:ascii="Calibri" w:hAnsi="Calibri" w:cs="Calibri"/>
          <w:iCs/>
          <w:sz w:val="22"/>
          <w:szCs w:val="22"/>
        </w:rPr>
        <w:t>tyczny i prawny aktualny na dzień otwarcia ofert (art. 297 k.k.).</w:t>
      </w:r>
    </w:p>
    <w:p w:rsidR="00ED52BB" w:rsidRPr="00CC704B" w:rsidRDefault="00ED52BB" w:rsidP="00ED52BB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</w:p>
    <w:p w:rsidR="00ED52BB" w:rsidRPr="00CC704B" w:rsidRDefault="00ED52BB" w:rsidP="00ED52BB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</w:p>
    <w:p w:rsidR="00ED52BB" w:rsidRPr="00CC704B" w:rsidRDefault="00ED52BB" w:rsidP="00ED52BB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Załącznikami do niniejszej oferty są:</w:t>
      </w:r>
    </w:p>
    <w:p w:rsidR="00ED52BB" w:rsidRPr="00CC704B" w:rsidRDefault="00ED52BB" w:rsidP="00ED52B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ED52BB" w:rsidRPr="00CC704B" w:rsidRDefault="00ED52BB" w:rsidP="00ED52B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ED52BB" w:rsidRPr="00CC704B" w:rsidRDefault="00ED52BB" w:rsidP="00ED52B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ED52BB" w:rsidRPr="00CC704B" w:rsidRDefault="00ED52BB" w:rsidP="00ED52BB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CC704B">
        <w:rPr>
          <w:rFonts w:ascii="Calibri" w:hAnsi="Calibri" w:cs="Calibri"/>
          <w:sz w:val="22"/>
          <w:szCs w:val="22"/>
        </w:rPr>
        <w:t>***</w:t>
      </w:r>
      <w:r w:rsidRPr="00CC704B">
        <w:rPr>
          <w:rFonts w:ascii="Calibri" w:hAnsi="Calibri" w:cs="Calibri"/>
          <w:i/>
          <w:iCs/>
          <w:sz w:val="22"/>
          <w:szCs w:val="22"/>
        </w:rPr>
        <w:t>niepotrzebne skreślić</w:t>
      </w:r>
    </w:p>
    <w:p w:rsidR="00ED52BB" w:rsidRPr="00CC704B" w:rsidRDefault="00ED52BB" w:rsidP="00ED52BB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D52BB" w:rsidRPr="00CC704B" w:rsidRDefault="00ED52BB" w:rsidP="00ED52BB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D52BB" w:rsidRPr="00CC704B" w:rsidRDefault="00ED52BB" w:rsidP="00ED52BB">
      <w:pPr>
        <w:ind w:left="312" w:firstLine="312"/>
        <w:jc w:val="both"/>
        <w:rPr>
          <w:rFonts w:ascii="Calibri" w:hAnsi="Calibri" w:cs="Calibri"/>
          <w:i/>
          <w:iCs/>
          <w:sz w:val="20"/>
          <w:szCs w:val="20"/>
        </w:rPr>
      </w:pPr>
      <w:r w:rsidRPr="00CC704B">
        <w:rPr>
          <w:rFonts w:ascii="Calibri" w:hAnsi="Calibri" w:cs="Calibri"/>
        </w:rPr>
        <w:t>....................................................</w:t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  <w:t xml:space="preserve">    ..............................................</w:t>
      </w:r>
    </w:p>
    <w:p w:rsidR="00ED52BB" w:rsidRPr="00CC704B" w:rsidRDefault="00ED52BB" w:rsidP="00ED52BB">
      <w:pPr>
        <w:ind w:left="312" w:firstLine="312"/>
        <w:jc w:val="both"/>
        <w:rPr>
          <w:rFonts w:ascii="Calibri" w:hAnsi="Calibri" w:cs="Calibri"/>
          <w:i/>
          <w:iCs/>
          <w:sz w:val="20"/>
          <w:szCs w:val="20"/>
        </w:rPr>
      </w:pPr>
      <w:r w:rsidRPr="00CC704B">
        <w:rPr>
          <w:rFonts w:ascii="Calibri" w:hAnsi="Calibri" w:cs="Calibri"/>
          <w:i/>
          <w:iCs/>
          <w:sz w:val="20"/>
          <w:szCs w:val="20"/>
        </w:rPr>
        <w:t>(imiona i nazwiska osób uprawnionych</w:t>
      </w:r>
      <w:r w:rsidRPr="00CC704B">
        <w:rPr>
          <w:rFonts w:ascii="Calibri" w:hAnsi="Calibri" w:cs="Calibri"/>
          <w:i/>
          <w:iCs/>
          <w:sz w:val="20"/>
          <w:szCs w:val="20"/>
        </w:rPr>
        <w:tab/>
      </w:r>
      <w:r w:rsidRPr="00CC704B">
        <w:rPr>
          <w:rFonts w:ascii="Calibri" w:hAnsi="Calibri" w:cs="Calibri"/>
          <w:i/>
          <w:iCs/>
          <w:sz w:val="20"/>
          <w:szCs w:val="20"/>
        </w:rPr>
        <w:tab/>
        <w:t xml:space="preserve">(podpisy osób uprawnionych do </w:t>
      </w:r>
    </w:p>
    <w:p w:rsidR="00ED52BB" w:rsidRPr="00CC704B" w:rsidRDefault="00ED52BB" w:rsidP="00ED52BB">
      <w:pPr>
        <w:ind w:left="312" w:firstLine="312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  <w:i/>
          <w:iCs/>
          <w:sz w:val="20"/>
          <w:szCs w:val="20"/>
        </w:rPr>
        <w:t xml:space="preserve">   do reprezentowania Wykonawcy)</w:t>
      </w:r>
      <w:r w:rsidRPr="00CC704B">
        <w:rPr>
          <w:rFonts w:ascii="Calibri" w:hAnsi="Calibri" w:cs="Calibri"/>
          <w:i/>
          <w:iCs/>
          <w:sz w:val="20"/>
          <w:szCs w:val="20"/>
        </w:rPr>
        <w:tab/>
      </w:r>
      <w:r w:rsidRPr="00CC704B">
        <w:rPr>
          <w:rFonts w:ascii="Calibri" w:hAnsi="Calibri" w:cs="Calibri"/>
          <w:i/>
          <w:iCs/>
          <w:sz w:val="20"/>
          <w:szCs w:val="20"/>
        </w:rPr>
        <w:tab/>
      </w:r>
      <w:r w:rsidRPr="00CC704B">
        <w:rPr>
          <w:rFonts w:ascii="Calibri" w:hAnsi="Calibri" w:cs="Calibri"/>
          <w:i/>
          <w:iCs/>
          <w:sz w:val="20"/>
          <w:szCs w:val="20"/>
        </w:rPr>
        <w:tab/>
        <w:t xml:space="preserve">  reprezentowania Wykonawcy)</w:t>
      </w:r>
      <w:r w:rsidRPr="00CC704B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ED52BB" w:rsidRPr="00CC704B" w:rsidRDefault="00ED52BB" w:rsidP="00ED52BB">
      <w:pPr>
        <w:spacing w:before="120"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dnia ..................................</w:t>
      </w:r>
    </w:p>
    <w:p w:rsidR="00ED52BB" w:rsidRPr="00CC704B" w:rsidRDefault="00ED52BB" w:rsidP="00ED52BB">
      <w:pPr>
        <w:spacing w:before="120" w:line="360" w:lineRule="auto"/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pageBreakBefore/>
        <w:spacing w:before="120" w:line="360" w:lineRule="auto"/>
        <w:jc w:val="right"/>
        <w:rPr>
          <w:rFonts w:ascii="Calibri" w:hAnsi="Calibri" w:cs="Calibri"/>
        </w:rPr>
      </w:pPr>
      <w:r w:rsidRPr="00CC704B">
        <w:rPr>
          <w:rFonts w:ascii="Calibri" w:hAnsi="Calibri" w:cs="Calibri"/>
          <w:b/>
        </w:rPr>
        <w:lastRenderedPageBreak/>
        <w:t>Załącznik nr 1a</w:t>
      </w:r>
    </w:p>
    <w:p w:rsidR="00ED52BB" w:rsidRPr="00CC704B" w:rsidRDefault="00ED52BB" w:rsidP="00ED52BB">
      <w:pPr>
        <w:pStyle w:val="Nagwek2"/>
        <w:numPr>
          <w:ilvl w:val="0"/>
          <w:numId w:val="0"/>
        </w:numPr>
        <w:jc w:val="center"/>
        <w:rPr>
          <w:rFonts w:ascii="Calibri" w:hAnsi="Calibri" w:cs="Calibri"/>
        </w:rPr>
      </w:pPr>
    </w:p>
    <w:p w:rsidR="00ED52BB" w:rsidRPr="00CC704B" w:rsidRDefault="00ED52BB" w:rsidP="00ED52BB">
      <w:pPr>
        <w:pStyle w:val="Nagwek2"/>
        <w:numPr>
          <w:ilvl w:val="0"/>
          <w:numId w:val="0"/>
        </w:numPr>
        <w:jc w:val="center"/>
        <w:rPr>
          <w:rFonts w:ascii="Calibri" w:hAnsi="Calibri" w:cs="Calibri"/>
        </w:rPr>
      </w:pPr>
      <w:r w:rsidRPr="00CC704B">
        <w:rPr>
          <w:rFonts w:ascii="Calibri" w:hAnsi="Calibri" w:cs="Calibri"/>
        </w:rPr>
        <w:t>DANE WYKONAWCY</w:t>
      </w:r>
    </w:p>
    <w:p w:rsidR="00ED52BB" w:rsidRPr="00CC704B" w:rsidRDefault="00ED52BB" w:rsidP="00ED52BB">
      <w:pPr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Nazwa: ...................................................................................................................................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Siedziba: .................................................................................................................................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NIP: ..................................................................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REGON: ..........................................................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C704B">
        <w:rPr>
          <w:rFonts w:ascii="Calibri" w:hAnsi="Calibri" w:cs="Calibri"/>
        </w:rPr>
        <w:t>Tel ..................................................................,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Fax: ................................................................, 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C704B">
        <w:rPr>
          <w:rFonts w:ascii="Calibri" w:hAnsi="Calibri" w:cs="Calibri"/>
        </w:rPr>
        <w:t>e-mail: ……………………………………………………………………………………..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C704B">
        <w:rPr>
          <w:rFonts w:ascii="Calibri" w:hAnsi="Calibri" w:cs="Calibri"/>
        </w:rPr>
        <w:t>Numer wpisu do właściwego rejestru: 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ED52BB" w:rsidRPr="00ED52BB" w:rsidRDefault="00ED52BB" w:rsidP="00ED52B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C704B">
        <w:rPr>
          <w:rFonts w:ascii="Calibri" w:hAnsi="Calibri" w:cs="Calibri"/>
        </w:rPr>
        <w:t>Nazwa banku i numer konta bankowego: 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ED52BB" w:rsidRPr="00CC704B" w:rsidRDefault="00ED52BB" w:rsidP="00ED52B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Osoba/osoby, które będą podpisywać umowę (imię i nazwisko oraz stanowisko):</w:t>
      </w:r>
    </w:p>
    <w:p w:rsidR="00ED52BB" w:rsidRPr="00CC704B" w:rsidRDefault="00ED52BB" w:rsidP="00ED52BB">
      <w:pPr>
        <w:spacing w:line="360" w:lineRule="auto"/>
        <w:ind w:firstLine="312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.....................................................................</w:t>
      </w:r>
    </w:p>
    <w:p w:rsidR="00ED52BB" w:rsidRPr="00CC704B" w:rsidRDefault="00ED52BB" w:rsidP="00ED52BB">
      <w:pPr>
        <w:spacing w:line="360" w:lineRule="auto"/>
        <w:ind w:firstLine="312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.....................................................................</w:t>
      </w:r>
    </w:p>
    <w:p w:rsidR="00ED52BB" w:rsidRPr="00CC704B" w:rsidRDefault="00ED52BB" w:rsidP="00ED52BB">
      <w:pPr>
        <w:numPr>
          <w:ilvl w:val="0"/>
          <w:numId w:val="4"/>
        </w:numPr>
        <w:spacing w:after="120"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Przedstawiciel Wykonawcy upoważniony do kontaktów z Zamawiającym przez okres obowiązywania umowy ...................................., tel. .............................................</w:t>
      </w:r>
    </w:p>
    <w:p w:rsidR="00ED52BB" w:rsidRPr="00CC704B" w:rsidRDefault="00ED52BB" w:rsidP="00ED52BB">
      <w:pPr>
        <w:numPr>
          <w:ilvl w:val="0"/>
          <w:numId w:val="4"/>
        </w:numPr>
        <w:spacing w:after="120" w:line="360" w:lineRule="auto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Pracownik Wykonawcy odpowiedzialny za bezpośrednią realizację usług w trakcie obowiązywania umowy: ...................................., tel. .............................................</w:t>
      </w:r>
    </w:p>
    <w:p w:rsidR="00ED52BB" w:rsidRPr="00CC704B" w:rsidRDefault="00ED52BB" w:rsidP="00ED52BB">
      <w:pPr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W przypadku składania oferty wspólnej przez dwa lub więcej podmioty (np. konsorcjum, spółka cywilna) ustanowionym pełnomocnikiem do reprezentowania w postępowaniu </w:t>
      </w:r>
      <w:r w:rsidRPr="00CC704B">
        <w:rPr>
          <w:rFonts w:ascii="Calibri" w:hAnsi="Calibri" w:cs="Calibri"/>
        </w:rPr>
        <w:br/>
        <w:t>o udzielenie zamówienia i/lub podpisania umowy w sprawie zamówienia publicznego jest:</w:t>
      </w:r>
    </w:p>
    <w:p w:rsidR="00ED52BB" w:rsidRPr="00CC704B" w:rsidRDefault="00ED52BB" w:rsidP="00ED52BB">
      <w:pPr>
        <w:spacing w:before="240" w:after="120"/>
        <w:ind w:firstLine="357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imię i nazwisko ...............................</w:t>
      </w:r>
    </w:p>
    <w:p w:rsidR="00ED52BB" w:rsidRPr="00CC704B" w:rsidRDefault="00ED52BB" w:rsidP="00ED52BB">
      <w:pPr>
        <w:spacing w:after="120"/>
        <w:ind w:firstLine="357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stanowisko ......................................</w:t>
      </w:r>
    </w:p>
    <w:p w:rsidR="00ED52BB" w:rsidRPr="00CC704B" w:rsidRDefault="00ED52BB" w:rsidP="00ED52BB">
      <w:pPr>
        <w:ind w:firstLine="357"/>
        <w:jc w:val="both"/>
        <w:rPr>
          <w:rFonts w:ascii="Calibri" w:hAnsi="Calibri" w:cs="Calibri"/>
        </w:rPr>
      </w:pPr>
      <w:proofErr w:type="spellStart"/>
      <w:r w:rsidRPr="00CC704B">
        <w:rPr>
          <w:rFonts w:ascii="Calibri" w:hAnsi="Calibri" w:cs="Calibri"/>
        </w:rPr>
        <w:t>tel</w:t>
      </w:r>
      <w:proofErr w:type="spellEnd"/>
      <w:r w:rsidRPr="00CC704B">
        <w:rPr>
          <w:rFonts w:ascii="Calibri" w:hAnsi="Calibri" w:cs="Calibri"/>
        </w:rPr>
        <w:t>/fax .............................................</w:t>
      </w:r>
    </w:p>
    <w:p w:rsidR="00ED52BB" w:rsidRPr="00CC704B" w:rsidRDefault="00ED52BB" w:rsidP="00ED52BB">
      <w:pPr>
        <w:ind w:firstLine="708"/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ind w:left="312" w:firstLine="312"/>
        <w:jc w:val="both"/>
        <w:rPr>
          <w:rFonts w:ascii="Calibri" w:hAnsi="Calibri" w:cs="Calibri"/>
          <w:i/>
          <w:iCs/>
          <w:sz w:val="20"/>
          <w:szCs w:val="20"/>
        </w:rPr>
      </w:pPr>
      <w:r w:rsidRPr="00CC704B">
        <w:rPr>
          <w:rFonts w:ascii="Calibri" w:hAnsi="Calibri" w:cs="Calibri"/>
        </w:rPr>
        <w:t>...............................................</w:t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  <w:t xml:space="preserve">   ..........................................</w:t>
      </w:r>
    </w:p>
    <w:p w:rsidR="00ED52BB" w:rsidRPr="00CC704B" w:rsidRDefault="00ED52BB" w:rsidP="00ED52BB">
      <w:pPr>
        <w:ind w:left="312" w:firstLine="312"/>
        <w:jc w:val="both"/>
        <w:rPr>
          <w:rFonts w:ascii="Calibri" w:hAnsi="Calibri" w:cs="Calibri"/>
          <w:i/>
          <w:iCs/>
          <w:sz w:val="20"/>
          <w:szCs w:val="20"/>
        </w:rPr>
      </w:pPr>
      <w:r w:rsidRPr="00CC704B">
        <w:rPr>
          <w:rFonts w:ascii="Calibri" w:hAnsi="Calibri" w:cs="Calibri"/>
          <w:i/>
          <w:iCs/>
          <w:sz w:val="20"/>
          <w:szCs w:val="20"/>
        </w:rPr>
        <w:t>(imiona i nazwiska osób uprawnionych</w:t>
      </w:r>
      <w:r w:rsidRPr="00CC704B">
        <w:rPr>
          <w:rFonts w:ascii="Calibri" w:hAnsi="Calibri" w:cs="Calibri"/>
          <w:i/>
          <w:iCs/>
          <w:sz w:val="20"/>
          <w:szCs w:val="20"/>
        </w:rPr>
        <w:tab/>
      </w:r>
      <w:r w:rsidRPr="00CC704B">
        <w:rPr>
          <w:rFonts w:ascii="Calibri" w:hAnsi="Calibri" w:cs="Calibri"/>
          <w:i/>
          <w:iCs/>
          <w:sz w:val="20"/>
          <w:szCs w:val="20"/>
        </w:rPr>
        <w:tab/>
        <w:t xml:space="preserve">(podpisy osób uprawnionych do </w:t>
      </w:r>
    </w:p>
    <w:p w:rsidR="00ED52BB" w:rsidRPr="00CC704B" w:rsidRDefault="00ED52BB" w:rsidP="00ED52BB">
      <w:pPr>
        <w:ind w:left="312" w:firstLine="312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  <w:i/>
          <w:iCs/>
          <w:sz w:val="20"/>
          <w:szCs w:val="20"/>
        </w:rPr>
        <w:t xml:space="preserve">   do reprezentowania Wykonawcy)</w:t>
      </w:r>
      <w:r w:rsidRPr="00CC704B">
        <w:rPr>
          <w:rFonts w:ascii="Calibri" w:hAnsi="Calibri" w:cs="Calibri"/>
          <w:i/>
          <w:iCs/>
          <w:sz w:val="20"/>
          <w:szCs w:val="20"/>
        </w:rPr>
        <w:tab/>
      </w:r>
      <w:r w:rsidRPr="00CC704B">
        <w:rPr>
          <w:rFonts w:ascii="Calibri" w:hAnsi="Calibri" w:cs="Calibri"/>
          <w:i/>
          <w:iCs/>
          <w:sz w:val="20"/>
          <w:szCs w:val="20"/>
        </w:rPr>
        <w:tab/>
      </w:r>
      <w:r w:rsidRPr="00CC704B">
        <w:rPr>
          <w:rFonts w:ascii="Calibri" w:hAnsi="Calibri" w:cs="Calibri"/>
          <w:i/>
          <w:iCs/>
          <w:sz w:val="20"/>
          <w:szCs w:val="20"/>
        </w:rPr>
        <w:tab/>
        <w:t xml:space="preserve">  reprezentowania Wykonawcy)</w:t>
      </w:r>
      <w:r w:rsidRPr="00CC704B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ED52BB" w:rsidRDefault="00ED52BB" w:rsidP="00ED52BB">
      <w:pPr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dnia ..................................</w:t>
      </w:r>
    </w:p>
    <w:p w:rsidR="00ED52BB" w:rsidRPr="00CC704B" w:rsidRDefault="00ED52BB" w:rsidP="00ED52BB">
      <w:pPr>
        <w:pStyle w:val="Nagwek1"/>
        <w:spacing w:line="276" w:lineRule="auto"/>
        <w:jc w:val="right"/>
        <w:rPr>
          <w:rFonts w:ascii="Calibri" w:hAnsi="Calibri" w:cs="Calibri"/>
        </w:rPr>
      </w:pPr>
      <w:r w:rsidRPr="00CC704B">
        <w:rPr>
          <w:rFonts w:ascii="Calibri" w:hAnsi="Calibri" w:cs="Calibri"/>
        </w:rPr>
        <w:lastRenderedPageBreak/>
        <w:t>Załącznik nr 2</w:t>
      </w: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  <w:b/>
        </w:rPr>
      </w:pPr>
      <w:r w:rsidRPr="00CC704B">
        <w:rPr>
          <w:rFonts w:ascii="Calibri" w:hAnsi="Calibri" w:cs="Calibri"/>
          <w:b/>
        </w:rPr>
        <w:t xml:space="preserve">Oświadczenie z art. 25a ust. 1 ustawy Prawo zamówień publicznych potwierdzające, </w:t>
      </w: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C704B">
        <w:rPr>
          <w:rFonts w:ascii="Calibri" w:hAnsi="Calibri" w:cs="Calibri"/>
          <w:b/>
        </w:rPr>
        <w:t>że Wykonawca nie podlega wykluczeniu oraz spełnia warunki udziału w postępowaniu</w:t>
      </w: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  <w:b/>
        </w:rPr>
      </w:pPr>
      <w:r w:rsidRPr="00CC704B">
        <w:rPr>
          <w:rFonts w:ascii="Calibri" w:hAnsi="Calibri" w:cs="Calibri"/>
          <w:b/>
        </w:rPr>
        <w:t>Wykonawca:</w:t>
      </w: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  <w:b/>
        </w:rPr>
      </w:pP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</w:rPr>
      </w:pPr>
      <w:r w:rsidRPr="00CC704B">
        <w:rPr>
          <w:rFonts w:ascii="Calibri" w:hAnsi="Calibri" w:cs="Calibri"/>
        </w:rPr>
        <w:t>…………………………………………………………..…………………………………….</w:t>
      </w: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CC704B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  <w:u w:val="single"/>
        </w:rPr>
      </w:pPr>
      <w:r w:rsidRPr="00CC704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C704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C704B">
        <w:rPr>
          <w:rFonts w:ascii="Calibri" w:hAnsi="Calibri" w:cs="Calibri"/>
          <w:i/>
          <w:sz w:val="16"/>
          <w:szCs w:val="16"/>
        </w:rPr>
        <w:t>)</w:t>
      </w:r>
    </w:p>
    <w:p w:rsidR="00ED52BB" w:rsidRPr="00CC704B" w:rsidRDefault="00ED52BB" w:rsidP="00ED52BB">
      <w:pPr>
        <w:spacing w:line="276" w:lineRule="auto"/>
        <w:rPr>
          <w:rFonts w:ascii="Calibri" w:hAnsi="Calibri" w:cs="Calibri"/>
          <w:u w:val="single"/>
        </w:rPr>
      </w:pPr>
    </w:p>
    <w:p w:rsidR="00ED52BB" w:rsidRPr="00CC704B" w:rsidRDefault="00ED52BB" w:rsidP="00ED52BB">
      <w:pPr>
        <w:spacing w:line="276" w:lineRule="auto"/>
        <w:rPr>
          <w:rFonts w:ascii="Calibri" w:hAnsi="Calibri" w:cs="Calibri"/>
          <w:u w:val="single"/>
        </w:rPr>
      </w:pPr>
      <w:r w:rsidRPr="00CC704B">
        <w:rPr>
          <w:rFonts w:ascii="Calibri" w:hAnsi="Calibri" w:cs="Calibri"/>
          <w:u w:val="single"/>
        </w:rPr>
        <w:t>reprezentowany przez:</w:t>
      </w:r>
    </w:p>
    <w:p w:rsidR="00ED52BB" w:rsidRPr="00CC704B" w:rsidRDefault="00ED52BB" w:rsidP="00ED52BB">
      <w:pPr>
        <w:spacing w:line="276" w:lineRule="auto"/>
        <w:rPr>
          <w:rFonts w:ascii="Calibri" w:hAnsi="Calibri" w:cs="Calibri"/>
          <w:u w:val="single"/>
        </w:rPr>
      </w:pPr>
    </w:p>
    <w:p w:rsidR="00ED52BB" w:rsidRPr="00CC704B" w:rsidRDefault="00ED52BB" w:rsidP="00ED52BB">
      <w:pPr>
        <w:spacing w:line="276" w:lineRule="auto"/>
        <w:rPr>
          <w:rFonts w:ascii="Calibri" w:hAnsi="Calibri" w:cs="Calibri"/>
          <w:i/>
          <w:sz w:val="16"/>
          <w:szCs w:val="16"/>
        </w:rPr>
      </w:pPr>
      <w:r w:rsidRPr="00CC704B">
        <w:rPr>
          <w:rFonts w:ascii="Calibri" w:hAnsi="Calibri" w:cs="Calibri"/>
        </w:rPr>
        <w:t>……………………………………………………………………..……………………………</w:t>
      </w:r>
    </w:p>
    <w:p w:rsidR="00ED52BB" w:rsidRPr="00CC704B" w:rsidRDefault="00ED52BB" w:rsidP="00ED52BB">
      <w:pPr>
        <w:spacing w:line="276" w:lineRule="auto"/>
        <w:jc w:val="center"/>
        <w:rPr>
          <w:rFonts w:ascii="Calibri" w:hAnsi="Calibri" w:cs="Calibri"/>
        </w:rPr>
      </w:pPr>
      <w:r w:rsidRPr="00CC704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ED52BB" w:rsidRPr="00CC704B" w:rsidRDefault="00ED52BB" w:rsidP="00ED52BB">
      <w:pPr>
        <w:pStyle w:val="Tekstpodstawowy"/>
        <w:spacing w:before="180" w:line="276" w:lineRule="auto"/>
        <w:ind w:firstLine="312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Na potrzeby postępowania o udzielenie zamówienia publicznego dotyczącego </w:t>
      </w:r>
      <w:r w:rsidRPr="00CC704B">
        <w:rPr>
          <w:rFonts w:ascii="Calibri" w:hAnsi="Calibri" w:cs="Calibri"/>
          <w:lang/>
        </w:rPr>
        <w:t xml:space="preserve">dowozów dzieci do szkół na terenie Gminy Sulechów </w:t>
      </w:r>
      <w:r w:rsidRPr="00CC704B">
        <w:rPr>
          <w:rFonts w:ascii="Calibri" w:hAnsi="Calibri" w:cs="Calibri"/>
        </w:rPr>
        <w:t xml:space="preserve">prowadzonego przez Centrum Usług Wspólnych </w:t>
      </w:r>
      <w:r>
        <w:rPr>
          <w:rFonts w:ascii="Calibri" w:hAnsi="Calibri" w:cs="Calibri"/>
        </w:rPr>
        <w:br/>
      </w:r>
      <w:r w:rsidRPr="00CC704B">
        <w:rPr>
          <w:rFonts w:ascii="Calibri" w:hAnsi="Calibri" w:cs="Calibri"/>
        </w:rPr>
        <w:t>z siedzibą w Sulechowie, ul. Licealna 18a,</w:t>
      </w:r>
      <w:r w:rsidRPr="00CC704B">
        <w:rPr>
          <w:rFonts w:ascii="Calibri" w:hAnsi="Calibri" w:cs="Calibri"/>
          <w:i/>
        </w:rPr>
        <w:t xml:space="preserve"> </w:t>
      </w:r>
      <w:r w:rsidRPr="00CC704B">
        <w:rPr>
          <w:rFonts w:ascii="Calibri" w:hAnsi="Calibri" w:cs="Calibri"/>
        </w:rPr>
        <w:t>oświadczam, co następuje:</w:t>
      </w:r>
    </w:p>
    <w:p w:rsidR="00ED52BB" w:rsidRPr="00CC704B" w:rsidRDefault="00ED52BB" w:rsidP="00ED52B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  <w:b/>
        </w:rPr>
        <w:t>OŚWIADCZENIA DOTYCZĄCE WYKONAWCY:</w:t>
      </w:r>
    </w:p>
    <w:p w:rsidR="00ED52BB" w:rsidRPr="00CC704B" w:rsidRDefault="00ED52BB" w:rsidP="00ED52BB">
      <w:pPr>
        <w:numPr>
          <w:ilvl w:val="1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oświadczam, że nie podlegam wykluczeniu z postępowania na podstawie art. 24 ust. 1 pkt 12-23 ustawy Prawo zamówień publicznych,</w:t>
      </w:r>
    </w:p>
    <w:p w:rsidR="00ED52BB" w:rsidRPr="00CC704B" w:rsidRDefault="00ED52BB" w:rsidP="00ED52BB">
      <w:pPr>
        <w:numPr>
          <w:ilvl w:val="1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oświadczam, że zachodzą w stosunku do mnie podstawy wykluczenia z postępowania na podstawie art. …………. ustawy Prawo zamówień publicznych </w:t>
      </w:r>
      <w:r w:rsidRPr="00CC704B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ustawy Prawo zamówień publicznych)</w:t>
      </w:r>
      <w:r w:rsidRPr="00CC704B">
        <w:rPr>
          <w:rFonts w:ascii="Calibri" w:hAnsi="Calibri" w:cs="Calibri"/>
          <w:i/>
        </w:rPr>
        <w:t>.</w:t>
      </w:r>
      <w:r w:rsidRPr="00CC704B">
        <w:rPr>
          <w:rFonts w:ascii="Calibri" w:hAnsi="Calibri" w:cs="Calibri"/>
        </w:rPr>
        <w:t xml:space="preserve"> Jednocześnie oświadczam, że w związku z ww. okolicznością, na podstawie art. 24 ust. 8 ustawy Prawo zamówień publicznych podjąłem następujące środki naprawcze*: .………………………………………………………………………………………..……</w:t>
      </w:r>
    </w:p>
    <w:p w:rsidR="00ED52BB" w:rsidRPr="00CC704B" w:rsidRDefault="00ED52BB" w:rsidP="00ED52BB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……………………………………………………………………………………………...</w:t>
      </w:r>
    </w:p>
    <w:p w:rsidR="00ED52BB" w:rsidRPr="00CC704B" w:rsidRDefault="00ED52BB" w:rsidP="00ED52BB">
      <w:pPr>
        <w:numPr>
          <w:ilvl w:val="1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oświadczam, że spełniam warunki udziału w postępowaniu określone przez zamawiającego w rozdziale I pkt III specyfikacji istotnych warunków zamówienia </w:t>
      </w:r>
      <w:r w:rsidRPr="00CC704B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postępowaniu).</w:t>
      </w:r>
    </w:p>
    <w:p w:rsidR="00ED52BB" w:rsidRPr="00CC704B" w:rsidRDefault="00ED52BB" w:rsidP="00ED52B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  <w:b/>
        </w:rPr>
        <w:t>OŚWIADCZENIA DOTYCZĄCE PODMIOTU, NA KTÓREGO ZASOBY POWOŁUJE SIĘ WYKONAWCA:*</w:t>
      </w:r>
    </w:p>
    <w:p w:rsidR="00ED52BB" w:rsidRPr="00CC704B" w:rsidRDefault="00ED52BB" w:rsidP="00E833AB">
      <w:pPr>
        <w:numPr>
          <w:ilvl w:val="1"/>
          <w:numId w:val="3"/>
        </w:numPr>
        <w:spacing w:line="276" w:lineRule="auto"/>
        <w:ind w:left="709" w:hanging="425"/>
        <w:rPr>
          <w:rFonts w:ascii="Calibri" w:hAnsi="Calibri" w:cs="Calibri"/>
        </w:rPr>
      </w:pPr>
      <w:r w:rsidRPr="00CC704B">
        <w:rPr>
          <w:rFonts w:ascii="Calibri" w:hAnsi="Calibri" w:cs="Calibri"/>
        </w:rPr>
        <w:t>oświadczam, że następujący/e podmiot/y, na którego/</w:t>
      </w:r>
      <w:proofErr w:type="spellStart"/>
      <w:r w:rsidRPr="00CC704B">
        <w:rPr>
          <w:rFonts w:ascii="Calibri" w:hAnsi="Calibri" w:cs="Calibri"/>
        </w:rPr>
        <w:t>ych</w:t>
      </w:r>
      <w:proofErr w:type="spellEnd"/>
      <w:r w:rsidRPr="00CC704B">
        <w:rPr>
          <w:rFonts w:ascii="Calibri" w:hAnsi="Calibri" w:cs="Calibri"/>
        </w:rPr>
        <w:t xml:space="preserve"> zasoby powołuję się w n</w:t>
      </w:r>
      <w:bookmarkStart w:id="0" w:name="_GoBack"/>
      <w:bookmarkEnd w:id="0"/>
      <w:r w:rsidRPr="00CC704B">
        <w:rPr>
          <w:rFonts w:ascii="Calibri" w:hAnsi="Calibri" w:cs="Calibri"/>
        </w:rPr>
        <w:t xml:space="preserve">iniejszym postępowaniu, tj.: ……………………………...........................…………………………..………………… </w:t>
      </w:r>
    </w:p>
    <w:p w:rsidR="00ED52BB" w:rsidRPr="00CC704B" w:rsidRDefault="00ED52BB" w:rsidP="00ED52BB">
      <w:pPr>
        <w:spacing w:line="276" w:lineRule="auto"/>
        <w:ind w:left="709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…………………………………………………………………………………....................................…………….</w:t>
      </w:r>
    </w:p>
    <w:p w:rsidR="00ED52BB" w:rsidRPr="00CC704B" w:rsidRDefault="00ED52BB" w:rsidP="00ED52BB">
      <w:pPr>
        <w:spacing w:line="276" w:lineRule="auto"/>
        <w:ind w:left="709"/>
        <w:jc w:val="both"/>
        <w:rPr>
          <w:rFonts w:ascii="Calibri" w:hAnsi="Calibri" w:cs="Calibri"/>
          <w:i/>
          <w:sz w:val="16"/>
          <w:szCs w:val="16"/>
        </w:rPr>
      </w:pPr>
      <w:r w:rsidRPr="00CC704B">
        <w:rPr>
          <w:rFonts w:ascii="Calibri" w:hAnsi="Calibri" w:cs="Calibri"/>
        </w:rPr>
        <w:t>…………………………………………………………………………………….....................................………….</w:t>
      </w:r>
    </w:p>
    <w:p w:rsidR="00ED52BB" w:rsidRPr="00CC704B" w:rsidRDefault="00ED52BB" w:rsidP="00ED52BB">
      <w:pPr>
        <w:spacing w:line="276" w:lineRule="auto"/>
        <w:ind w:left="709"/>
        <w:jc w:val="center"/>
        <w:rPr>
          <w:rFonts w:ascii="Calibri" w:hAnsi="Calibri" w:cs="Calibri"/>
        </w:rPr>
      </w:pPr>
      <w:r w:rsidRPr="00CC704B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C704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C704B">
        <w:rPr>
          <w:rFonts w:ascii="Calibri" w:hAnsi="Calibri" w:cs="Calibri"/>
          <w:i/>
          <w:sz w:val="16"/>
          <w:szCs w:val="16"/>
        </w:rPr>
        <w:t>)</w:t>
      </w:r>
    </w:p>
    <w:p w:rsidR="00ED52BB" w:rsidRPr="00CC704B" w:rsidRDefault="00ED52BB" w:rsidP="00ED52BB">
      <w:pPr>
        <w:spacing w:line="276" w:lineRule="auto"/>
        <w:ind w:left="709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nie podlega/ją wykluczeniu z postępowania o udzielenie zamówienia,</w:t>
      </w:r>
    </w:p>
    <w:p w:rsidR="00ED52BB" w:rsidRPr="00CC704B" w:rsidRDefault="00ED52BB" w:rsidP="00ED52BB">
      <w:pPr>
        <w:numPr>
          <w:ilvl w:val="1"/>
          <w:numId w:val="3"/>
        </w:numPr>
        <w:spacing w:line="276" w:lineRule="auto"/>
        <w:ind w:left="709" w:hanging="425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…………………………………………………….… </w:t>
      </w:r>
      <w:r w:rsidRPr="00CC704B">
        <w:rPr>
          <w:rFonts w:ascii="Calibri" w:hAnsi="Calibri" w:cs="Calibri"/>
          <w:i/>
          <w:sz w:val="16"/>
          <w:szCs w:val="16"/>
        </w:rPr>
        <w:t xml:space="preserve">(wskazać </w:t>
      </w:r>
      <w:r w:rsidRPr="00CC704B">
        <w:rPr>
          <w:rFonts w:ascii="Calibri" w:hAnsi="Calibri" w:cs="Calibri"/>
          <w:i/>
          <w:sz w:val="16"/>
          <w:szCs w:val="16"/>
        </w:rPr>
        <w:lastRenderedPageBreak/>
        <w:t>dokument i właściwą jednostkę redakcyjną dokumentu, w której określono warunki udziału w postępowaniu)</w:t>
      </w:r>
      <w:r w:rsidRPr="00CC704B">
        <w:rPr>
          <w:rFonts w:ascii="Calibri" w:hAnsi="Calibri" w:cs="Calibri"/>
          <w:i/>
        </w:rPr>
        <w:t>,</w:t>
      </w:r>
      <w:r w:rsidRPr="00CC704B">
        <w:rPr>
          <w:rFonts w:ascii="Calibri" w:hAnsi="Calibri" w:cs="Calibri"/>
        </w:rPr>
        <w:t xml:space="preserve"> polegam na zasobach następującego/</w:t>
      </w:r>
      <w:proofErr w:type="spellStart"/>
      <w:r w:rsidRPr="00CC704B">
        <w:rPr>
          <w:rFonts w:ascii="Calibri" w:hAnsi="Calibri" w:cs="Calibri"/>
        </w:rPr>
        <w:t>ych</w:t>
      </w:r>
      <w:proofErr w:type="spellEnd"/>
      <w:r w:rsidRPr="00CC704B">
        <w:rPr>
          <w:rFonts w:ascii="Calibri" w:hAnsi="Calibri" w:cs="Calibri"/>
        </w:rPr>
        <w:t xml:space="preserve"> podmiotu/ów:  ………………………………….....................................</w:t>
      </w:r>
      <w:r w:rsidR="00E833AB">
        <w:rPr>
          <w:rFonts w:ascii="Calibri" w:hAnsi="Calibri" w:cs="Calibri"/>
        </w:rPr>
        <w:t>……………………………………..……………………</w:t>
      </w:r>
    </w:p>
    <w:p w:rsidR="00ED52BB" w:rsidRPr="00CC704B" w:rsidRDefault="00ED52BB" w:rsidP="00ED52BB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……………………………………………………….…………………….....................................……..………….,</w:t>
      </w:r>
    </w:p>
    <w:p w:rsidR="00ED52BB" w:rsidRPr="00CC704B" w:rsidRDefault="00ED52BB" w:rsidP="00ED52BB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>w następującym zakresie: ………………………………..………........................…………….…….………</w:t>
      </w:r>
    </w:p>
    <w:p w:rsidR="00ED52BB" w:rsidRPr="00CC704B" w:rsidRDefault="00ED52BB" w:rsidP="00ED52BB">
      <w:pPr>
        <w:spacing w:line="276" w:lineRule="auto"/>
        <w:ind w:left="709"/>
        <w:jc w:val="center"/>
        <w:rPr>
          <w:rFonts w:ascii="Calibri" w:hAnsi="Calibri" w:cs="Calibri"/>
        </w:rPr>
      </w:pPr>
      <w:r w:rsidRPr="00CC704B">
        <w:rPr>
          <w:rFonts w:ascii="Calibri" w:hAnsi="Calibri" w:cs="Calibri"/>
        </w:rPr>
        <w:t>………………………………………………….......................................………………………………</w:t>
      </w:r>
      <w:r w:rsidR="00E833AB">
        <w:rPr>
          <w:rFonts w:ascii="Calibri" w:hAnsi="Calibri" w:cs="Calibri"/>
        </w:rPr>
        <w:t>.…….……</w:t>
      </w:r>
    </w:p>
    <w:p w:rsidR="00ED52BB" w:rsidRPr="00CC704B" w:rsidRDefault="00ED52BB" w:rsidP="00ED52BB">
      <w:pPr>
        <w:spacing w:line="276" w:lineRule="auto"/>
        <w:ind w:left="709"/>
        <w:jc w:val="center"/>
        <w:rPr>
          <w:rFonts w:ascii="Calibri" w:hAnsi="Calibri" w:cs="Calibri"/>
          <w:b/>
        </w:rPr>
      </w:pPr>
      <w:r w:rsidRPr="00CC704B">
        <w:rPr>
          <w:rFonts w:ascii="Calibri" w:hAnsi="Calibri" w:cs="Calibri"/>
          <w:i/>
          <w:sz w:val="16"/>
          <w:szCs w:val="16"/>
        </w:rPr>
        <w:t>(wskazać podmiot i określić odpowiedni zakres dla wskazanego podmiotu).</w:t>
      </w:r>
    </w:p>
    <w:p w:rsidR="00ED52BB" w:rsidRPr="00CC704B" w:rsidRDefault="00ED52BB" w:rsidP="00ED52BB">
      <w:pPr>
        <w:spacing w:line="276" w:lineRule="auto"/>
        <w:ind w:left="284"/>
        <w:jc w:val="both"/>
        <w:rPr>
          <w:rFonts w:ascii="Calibri" w:hAnsi="Calibri" w:cs="Calibri"/>
          <w:b/>
        </w:rPr>
      </w:pP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</w:rPr>
        <w:t xml:space="preserve">Oświadczam, że wszystkie informacje podane w powyższych oświadczeniach są aktualne </w:t>
      </w:r>
      <w:r w:rsidRPr="00CC704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ED52BB" w:rsidRPr="00CC704B" w:rsidRDefault="00ED52BB" w:rsidP="00ED52BB">
      <w:pPr>
        <w:spacing w:line="276" w:lineRule="auto"/>
        <w:ind w:left="284"/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  <w:i/>
        </w:rPr>
      </w:pPr>
      <w:r w:rsidRPr="00CC704B">
        <w:rPr>
          <w:rFonts w:ascii="Calibri" w:hAnsi="Calibri" w:cs="Calibri"/>
          <w:i/>
          <w:sz w:val="20"/>
          <w:szCs w:val="20"/>
        </w:rPr>
        <w:t>* wypełnić jeżeli dotyczy</w:t>
      </w: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CC704B">
        <w:rPr>
          <w:rFonts w:ascii="Calibri" w:hAnsi="Calibri" w:cs="Calibri"/>
        </w:rPr>
        <w:t xml:space="preserve">…………….…….…., dnia …………………. r. </w:t>
      </w:r>
    </w:p>
    <w:p w:rsidR="00ED52BB" w:rsidRPr="00CC704B" w:rsidRDefault="00ED52BB" w:rsidP="00ED52BB">
      <w:pPr>
        <w:spacing w:line="276" w:lineRule="auto"/>
        <w:ind w:firstLine="708"/>
        <w:jc w:val="both"/>
        <w:rPr>
          <w:rFonts w:ascii="Calibri" w:hAnsi="Calibri" w:cs="Calibri"/>
        </w:rPr>
      </w:pPr>
      <w:r w:rsidRPr="00CC704B">
        <w:rPr>
          <w:rFonts w:ascii="Calibri" w:hAnsi="Calibri" w:cs="Calibri"/>
          <w:i/>
          <w:sz w:val="16"/>
          <w:szCs w:val="16"/>
        </w:rPr>
        <w:t>(miejscowość)</w:t>
      </w: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</w:rPr>
      </w:pP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704B">
        <w:rPr>
          <w:rFonts w:ascii="Calibri" w:hAnsi="Calibri" w:cs="Calibri"/>
        </w:rPr>
        <w:tab/>
        <w:t>…………………………………………</w:t>
      </w: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b/>
        </w:rPr>
      </w:pPr>
      <w:r w:rsidRPr="00CC704B">
        <w:rPr>
          <w:rFonts w:ascii="Calibri" w:hAnsi="Calibri" w:cs="Calibri"/>
          <w:i/>
          <w:sz w:val="16"/>
          <w:szCs w:val="16"/>
        </w:rPr>
        <w:t>(podpis)</w:t>
      </w:r>
    </w:p>
    <w:p w:rsidR="00ED52BB" w:rsidRPr="00CC704B" w:rsidRDefault="00ED52BB" w:rsidP="00ED52BB">
      <w:pPr>
        <w:spacing w:line="276" w:lineRule="auto"/>
        <w:jc w:val="both"/>
        <w:rPr>
          <w:rFonts w:ascii="Calibri" w:hAnsi="Calibri" w:cs="Calibri"/>
          <w:b/>
        </w:rPr>
      </w:pPr>
    </w:p>
    <w:p w:rsidR="00ED52BB" w:rsidRPr="00CC704B" w:rsidRDefault="00ED52BB" w:rsidP="00ED52B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ED52BB" w:rsidRPr="00CC704B" w:rsidRDefault="00ED52BB" w:rsidP="00ED52BB">
      <w:pPr>
        <w:jc w:val="right"/>
        <w:rPr>
          <w:rFonts w:ascii="Calibri" w:hAnsi="Calibri" w:cs="Calibri"/>
          <w:b/>
          <w:bCs/>
        </w:rPr>
      </w:pPr>
    </w:p>
    <w:p w:rsidR="00ED52BB" w:rsidRPr="00CC704B" w:rsidRDefault="00ED52BB" w:rsidP="00ED52BB">
      <w:pPr>
        <w:jc w:val="right"/>
        <w:rPr>
          <w:rFonts w:ascii="Calibri" w:hAnsi="Calibri" w:cs="Calibri"/>
          <w:b/>
          <w:bCs/>
        </w:rPr>
      </w:pPr>
    </w:p>
    <w:p w:rsidR="005B234F" w:rsidRDefault="005B234F"/>
    <w:sectPr w:rsidR="005B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" w15:restartNumberingAfterBreak="0">
    <w:nsid w:val="00000014"/>
    <w:multiLevelType w:val="multilevel"/>
    <w:tmpl w:val="042E944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5"/>
    <w:multiLevelType w:val="singleLevel"/>
    <w:tmpl w:val="00000015"/>
    <w:name w:val="WW8Num2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AC678E"/>
    <w:multiLevelType w:val="multilevel"/>
    <w:tmpl w:val="2F70250A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6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5" w15:restartNumberingAfterBreak="0">
    <w:nsid w:val="3E2B320B"/>
    <w:multiLevelType w:val="multilevel"/>
    <w:tmpl w:val="5020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B"/>
    <w:rsid w:val="005B234F"/>
    <w:rsid w:val="00E833AB"/>
    <w:rsid w:val="00E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9718-7822-4488-9B7D-A131E88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52BB"/>
    <w:pPr>
      <w:keepNext/>
      <w:overflowPunct w:val="0"/>
      <w:autoSpaceDE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D52BB"/>
    <w:pPr>
      <w:keepNext/>
      <w:numPr>
        <w:ilvl w:val="1"/>
        <w:numId w:val="1"/>
      </w:numPr>
      <w:jc w:val="both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2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D52B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D52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D52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D52BB"/>
    <w:pPr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52B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ED52BB"/>
    <w:pPr>
      <w:ind w:left="708"/>
      <w:jc w:val="both"/>
    </w:pPr>
    <w:rPr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2BB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2BB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ED52BB"/>
    <w:pPr>
      <w:suppressAutoHyphens w:val="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2</cp:revision>
  <dcterms:created xsi:type="dcterms:W3CDTF">2020-12-04T07:41:00Z</dcterms:created>
  <dcterms:modified xsi:type="dcterms:W3CDTF">2020-12-04T07:43:00Z</dcterms:modified>
</cp:coreProperties>
</file>